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cudzoziemca,* który nie jest z Twojego ludu Izraela, lecz przyjdzie z odległej ziemi ze względu na Twoje imię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cudzoziemca, który nie należy do Twojego ludu, a jednak przyjdzie z odległej ziemi ze względu na Twoje imię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cudzoziemca, który nie jest z twego ludu Izraela, a jednak przybędzie z dalekiej ziemi przez wzgląd na twoje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cudzoziemiec, który nie jest z ludu twego Izraelskiego, przyjdzieli z ziemi dalekiej dla imienia twego;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cudzoziemiec, który nie jest z ludu twego Izraelskiego, gdy przyjdzie z dalekiej ziemie dla imienia twego (bo usłyszą imię twoje wielkie i rękę twoję mocną, i ramię twoje wyciągnione wszędy);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cudzoziemca, który nie jest z Twego ludu, Izraela, a jednak przyjdzie z dalekiego kraju przez wzgląd na Twe imię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cudzoziemca, który nie należy do twojego ludu izraelskiego, a przyjdzie z ziemi dalekiej ze względu na twoje imię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cudzoziemca, który nie wywodzi się z Twojego ludu izraelskiego, a przyjdzie z dalekiego kraju ze względu na Twoje imię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cudzoziemca, który nie należy do Twojego ludu, Izraela, a który przybędzie z dalekiego kraju ze względu na Twoje imię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obcokrajowca, tego, który nie należy do Twego ludu izraelskiego, [gdy] przybędzie z dalekiej krainy przez wzgląd na Twe Imię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чужинцеві, який не є з твого народу,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cudzoziemca, który nie należy do Twojego ludu izraelskiego, jeśli przybył z dalekiej ziemi dla Twojego Imienia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”Również cudzoziemca, który nie należy do twego ludu, Izraela, i który przyjdzie z dalekiej krainy ze względu na twoje imię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56:6-8&lt;/x&gt;; &lt;x&gt;450 8:202&lt;/x&gt;; &lt;x&gt;450 14:16-21&lt;/x&gt;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2024-04-28T04:53:54Z</dcterms:modified>
</cp:coreProperties>
</file>