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7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wysłuchaj na niebiosach ich modlitwę i ich błaganie – i dokonaj ich sądu.*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weź ich w obronę.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2024-04-28T12:09:56Z</dcterms:modified>
</cp:coreProperties>
</file>