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 tobie — bo nie ma człowieka, który by nie zgrzeszył — i rozgniewasz się na nich, i podasz ich wrogowi, który uprowadzi ich w niewolę, do ziemi nieprzyjaciół, dalekiej czy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zgrzeszyli przeciwko tobie, (bo niemasz człowieka, któryby nie grzeszył,) a rozgniewawszy się na nie, podałbyś je pod moc nieprzyjacielowi, któryby je pojmawszy, zawiódł je w niewolę, do ziemi nieprzyjacielskiej, dalekiej albo bliskiej: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(bo nie masz człowieka, który by nie grzeszył), i rozgniewawszy się podasz je nieprzyjaciołom ich, i będą zabrani w niewolą do ziemie nieprzyjacielskiej, daleko abo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grzeszyli przeciw Tobie - bo nie ma człowieka, który by nie grzeszył - a Ty za to będziesz na nich zagniewany i dlatego oddasz ich w moc wroga, wskutek czego zaborcy uprowadzą ich do ziemi nieprzyjaciół,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przeciwko tobie - gdyż nie ma człowieka, który by nie zgrzeszył - i Ty rozgniewawszy się na nich wydasz ich w ręce nieprzyjaciela, i uprowadzą ich zaborcy ich do ziemi nieprzyjacielskiej, dalekiej czy bliskiej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nieprzyjaciela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[synowie Izraela] zgrzeszą przeciw Tobie - bo nie ma człowieka, który by nie zgrzeszył - i rozgniewawszy się na nich wydasz ich nieprzyjacielowi, ich zwycięzcy zaś uprowadzą ich [w niewolę] do ziemi nieprzyjacielskiej,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згрішать проти Тебе, бо немає людини, яка не згрішить, і відведеш їх і видаси їх перед ворогами і візьмуть їх в полон ті, що беруть в полон, до землі далеко і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– nie ma bowiem człowieka, który by nie zgrzeszył – i rozgniewasz się na nich oraz poddasz ich w moc wroga tak, że zaborcy uprowadzą ich do dalekiej, czy bliskiej ziemi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nieprzyjaciela, dalekiej lub bliskiej.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2024-04-27T14:02:17Z</dcterms:modified>
</cp:coreProperties>
</file>