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zawrócą do Ciebie z całego swojego serca i z całej swojej duszy (tam,) w ziemi swoich wrogów, którzy ich uprowadzili, i będą modlić się do Ciebie zwróceni w stronę swojej ziemi, którą dałeś ich ojcom, w stronę miasta, które wybrałeś, i w stronę domu, który zbudowałem dla Twojego imienia,*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36:152&lt;/x&gt;; &lt;x&gt;340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2024-04-28T18:29:31Z</dcterms:modified>
</cp:coreProperties>
</file>