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1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Twoim ludem i Twoim dziedzictwem, które wyprowadziłeś z Egiptu, z wnętrza pieca do (wytopu) żelaza.*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przecież Twoim ludem i Twoim dziedzictwem, które wyprowadziłeś z Egiptu, z wnętrza pieca, w którym wytapia się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twoim ludem i twoim dziedzictwem, które wyprowadziłeś z Egiptu, z wnętrza pieca do wytopu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są ludem twoim, i dziedzictwem twojem, któreś wywiódł z Egiptu, z pośrodku pieca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twój jest i dziedzictwo twoje, którycheś wywiódł z ziemie Egipskiej, z pośrzodku pieca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Twoim ludem i Twoim dziedzictwem są ci, których wyprowadziłeś z Egiptu, ze środka tego pieca do wytopu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twój to lud i twoje dziedzictwo, które wyprowadziłeś z Egiptu, z samego środka tygla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Twoim ludem i Twoim dziedzictwem. Wyprowadziłeś ich z Egiptu, ze środka pieca do wytapiania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właśnie są Twoim ludem i dziedzictwem, które wyprowadziłeś z Egiptu, z wnętrza pieca do wytapiania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Twoim ludem i Twoim dziedzictwem. To są ci, których wywiodłeś z Egiptu, spośród pieca, [w którym wytapia się]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(вони) твій нарід і твоє насліддя, яких Ти вивів з єгипетскої землі з посеред залізної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lud i Twoje dziedzictwo, które wyprowadziłeś z Micraim, spośród żelaznej topieli.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są twoim ludem i twoim dziedzictwem – tymi, których wyprowadziłeś z Egiptu, z wnętrza pieca do wytopu żelaza),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2024-04-28T03:24:14Z</dcterms:modified>
</cp:coreProperties>
</file>