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Twojego sługi i na błaganie Twojego ludu, Izraela, abyś ich wysłuchał, kiedykolwiek zawołają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2024-04-28T05:13:49Z</dcterms:modified>
</cp:coreProperties>
</file>