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oddzieliłeś ich sobie jako dziedzictwo ze wszystkich ludów ziemi, jak zapowiedziałeś za pośrednictwem* Mojżesza, Twojego sługi, gdy wyprowadzałeś naszych ojców z Egiptu, JAHWE, Boże!**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2024-04-28T11:21:52Z</dcterms:modified>
</cp:coreProperties>
</file>