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8:56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Błogosławiony niech będzie JAHWE, który dał wytchnienie swojemu ludowi Izraelowi, zgodnie ze wszystkim, co zapowiedział. Nie zawiodło ani jedno Słowo spośród wszystkich Jego dobrych obietnic,* które wypowiedział za pośrednictwem Mojżesza, swojego sługi.**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Błogosławiony niech będzie JAHWE, który dał wytchnienie Izraelowi, swojemu ludowi, zgodnie ze wszystkim, co zapowiedział. Nie zawiodło ani jedno Słowo spośród wszystkich Jego wspaniałych obietnic, które złożył za pośrednictwem swojego sługi Mojżesza.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Błogosławiony </w:t>
            </w:r>
            <w:r>
              <w:rPr>
                <w:rFonts w:ascii="Times New Roman" w:eastAsia="Times New Roman" w:hAnsi="Times New Roman" w:cs="Times New Roman"/>
                <w:i/>
                <w:iCs/>
                <w:noProof w:val="0"/>
                <w:sz w:val="24"/>
              </w:rPr>
              <w:t>niech będzie</w:t>
            </w:r>
            <w:r>
              <w:rPr>
                <w:rFonts w:ascii="Times New Roman" w:eastAsia="Times New Roman" w:hAnsi="Times New Roman" w:cs="Times New Roman"/>
                <w:noProof w:val="0"/>
                <w:sz w:val="24"/>
              </w:rPr>
              <w:t xml:space="preserve"> JAHWE, który dał odpoczynek swemu ludowi Izraela, zgodnie z tym wszystkim, co powiedział. Nie uchybił jednemu słowu ze wszystkich swoich dobrych obietnic, które wypowiedział przez swego sługę Mojżesza.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Błogosławiony Pan, który dał odpocznienie ludowi swemu Izraelskiemu, według wszystkiego, co powiedział; nie chybiło żadne słowo ze wszystkich słów jego dobrych, które mówił przez Mojżesza, sługę swego.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Błogosławiony JAHWE, który dał odpoczynienie ludowi swemu Izraelskiemu według wszytkiego, co powiedział: nie upadło ani jedno słowo ze wszytkiego dobra, które mówił przez Mojżesza, sługę swego.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 będzie błogosławiony Pan, który dał pokój swemu ludowi, Izraelowi, zgodnie z tym wszystkim, co zapowiedział; za to, że nie uchybił ani jednemu wypowiedzianemu słowu z wszelkiej obietnicy pomyślności, danej przez swego sługę, Mojżesza.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Błogosławiony niech będzie Pan, który dał wytchnienie swojemu ludowi izraelskiemu, tak jak to obiecał; ziściła się każda obietnica z wszystkich jego dobrych obietnic, jakie dał przez Mojżesza, sługę swojego.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będzie błogosławiony JAHWE, który dał swemu ludowi, Izraelowi, miejsce odpoczynku, zgodnie z tym wszystkim, co zapowiedział. Ani jedno słowo nie pozostało bez wypełnienia ze wszystkich Jego dobrych słów, które wypowiedział przez Mojżesza, swojego sługę.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„Błogosławiony niech będzie JAHWE, który obdarzył swój lud, Izraela, miejscem odpoczynku, wypełniając swoją obietnicę. Nie zawiodło żadne z dobrych słów, które JAHWE powiedział przez Mojżesza, swojego sługę.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 Niech będzie błogosławiony Jahwe, który zapewnił pokój swojemu ludowi izraelskiemu zgodnie z tym wszystkim, co powiedział, i nie uronił jednego słowa z całej swojej wspaniałej obietnicy, którą ogłosił za pośrednictwem Mojżesza, swojego sługi.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Благословенний Господь сьогодні, який дав спочинок його народові - Ізраїлеві згідно з усім, що сказав. Не відпало ні одне слово з усіх його добрих слів, які сказав рукою свого раба Мойсея.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Błogosławiony WIEKUISTY, który użyczył pokoju Swojemu ludowi israelskiemu, tak jak to przyobiecał. Nie chybiła żadna obietnica ze wszystkich Jego przyrzeczeń, które obiecał przez Swojego sługę Mojżesza.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”Błogosławiony niech będzie JAHWE, który dał miejsce odpoczynku swemu ludowi izraelskiemu stosownie do wszystkiego, co obiecał. Nie zawiodło ani jedno słowo z całej jego dobrej obietnicy, którą obiecał przez Mojżesza, swego sługę.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słów.</w:t>
      </w:r>
    </w:p>
  </w:footnote>
  <w:footnote w:id="3">
    <w:p>
      <w:pPr>
        <w:pStyle w:val="FootnoteText"/>
      </w:pPr>
      <w:r>
        <w:rPr>
          <w:rStyle w:val="FootnoteReference"/>
        </w:rPr>
        <w:t>2)</w:t>
      </w:r>
      <w:r>
        <w:t xml:space="preserve"> </w:t>
      </w:r>
      <w:r>
        <w:t>&lt;x&gt;10 12:1-3&lt;/x&gt;; &lt;x&gt;20 19:6&lt;/x&gt;; &lt;x&gt;50 12:10-11&lt;/x&gt;; &lt;x&gt;60 21:44-45&lt;/x&gt;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2024-04-27T18:15:52Z</dcterms:modified>
</cp:coreProperties>
</file>