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byśmy kroczyli wszystkimi Jego drogami, przestrzegali Jego przykazań i ustaw, i praw, które nadał naszym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2024-04-27T17:14:35Z</dcterms:modified>
</cp:coreProperties>
</file>