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moje słowa, które wypowiedziałem w błaganiu przed obliczem JAHWE, będą bliskie JAHWE, naszemu Bogu, dniem i nocą, aby dokonał sądu na rzecz swojego sługi i sądu na rzecz swojego ludu Izraela, stosownie do potrzeby każdego dnia,*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stosownie do potrzeby każdego dnia, ּ</w:t>
      </w:r>
      <w:r>
        <w:rPr>
          <w:rtl/>
        </w:rPr>
        <w:t>דְבַר־יֹוםּבְיֹומֹו</w:t>
      </w:r>
      <w:r>
        <w:rPr>
          <w:rtl w:val="0"/>
        </w:rPr>
        <w:t xml:space="preserve"> , sprawą dnia w swoim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2024-04-28T16:11:36Z</dcterms:modified>
</cp:coreProperties>
</file>