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9"/>
        <w:gridCol w:w="2244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Baalat, i Tadmor* na pustyni, w (swojej) ziemi;**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Tadmor : 200 km na pn wsch od Damaszku; wg ketiw : Tamar, zob. &lt;x&gt;330 47:18-19&lt;/x&gt;;&lt;x&gt;330 48:28&lt;/x&gt;.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Uzupełniane także: w ziemi (judzkiej).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2024-05-02T11:27:13Z</dcterms:modified>
</cp:coreProperties>
</file>