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9"/>
        <w:gridCol w:w="1722"/>
        <w:gridCol w:w="5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ukazał się Salomonowi po raz drugi, tak jak ukazał mu się w Gibeonie.*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3:5&lt;/x&gt;; &lt;x&gt;140 1:7&lt;/x&gt;; &lt;x&gt;140 7:11-22&lt;/x&gt;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2024-05-02T10:12:41Z</dcterms:modified>
</cp:coreProperties>
</file>