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Moab od Izraela po śmierci Achabowej.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Moab wykroczył potym przeciw Izraelowi, jako umarł Achab.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odpadli Moabici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Moab, po śmierci Achaba,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смерті Ахаава Моав відступив від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Ahaba, Moab zbuntował się przeciw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Achaba Moab zbuntował się przeciwko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2024-04-16T11:50:58Z</dcterms:modified>
</cp:coreProperties>
</file>