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1"/>
        <w:gridCol w:w="6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czyż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 wersety odpowiadające &lt;x&gt;120 3:1-3&lt;/x&gt;.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2024-04-19T19:04:30Z</dcterms:modified>
</cp:coreProperties>
</file>