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Schwytajcie ich żywych! I schwytano ich żywych* – i wycięli ich przy cysternie** Bet-Eked, czterdziestu dwóch mężczyzn, i nie ocalił nikogo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schwytano ich żywych : brak w klk Mss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cysternie, ּ</w:t>
      </w:r>
      <w:r>
        <w:rPr>
          <w:rtl/>
        </w:rPr>
        <w:t>בֹור</w:t>
      </w:r>
      <w:r>
        <w:rPr>
          <w:rtl w:val="0"/>
        </w:rPr>
        <w:t xml:space="preserve"> ,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2024-04-27T23:37:10Z</dcterms:modified>
</cp:coreProperties>
</file>