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Samarii, Jehu kazał wybić wszystkich pozostałych z rodu Achaba w Samarii, aż do ich całkowitego wytępienia, zgodnie ze Słowem JAHWE, przekazanym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przyjechał do Samarii, zabił wszystkich, którzy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w Samarii, i wytracił ich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przyjechał do Samaryi, bił wszystkie, którzy byli pozostali z domu Achabowego w Samaryi, i wytracił je według słowa Pańskiego, który mówił do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do Samaryjej. I pobił wszytkie, którzy byli zostali z Achab w Samaryjej aż do jednego, według słowa PANSKIEGO, które mówił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wjechał do Samarii i pozabijał wszystkich, co pozostali po Achabie w Samarii, aż zniszczył go według słowa, które Pan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wytracić wszystkich, którzy jeszcze pozostali z rodu Achaba w Samarii, aż wytępił ten ród doszczętnie według słowa Pana, jakie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rodu Achaba w Samarii, aż do jego całkowitego wyniszczenia, zgodnie ze słowem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domu Achaba w Samarii. Zniszczył więc dom Achaba zgodnie ze słowem, które JAHWE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Samarii i wymordował w Samarii resztę [rodu] Achaba, aż do jego [całkowitej] zagłady,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Самарії і побив всіх, що осталися з Ахаава в Самарії, аж доки він не вигубив (їх) за господним словом, яке (Господь) сказав до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Szomronu, zabijał w Szomronie wszystkich, co pozostali z rodu Ahaba, dopóki ich nie wytępił,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Samarii. I zaczął wybijać wszystkich, którzy pozostali spośród krewnych Achaba w Samarii, aż ich unicestwił, zgodnie ze słowem, które JAHWE wyrzekł do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2024-04-28T04:04:10Z</dcterms:modified>
</cp:coreProperties>
</file>