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temu, który był nad szatnią:* Wydaj szaty** wszystkim sługom Baala. I wydał im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szatnia, </w:t>
      </w:r>
      <w:r>
        <w:rPr>
          <w:rtl/>
        </w:rPr>
        <w:t>מֶלְּתָחָה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, lub: odzienie.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2024-04-28T08:55:51Z</dcterms:modified>
</cp:coreProperties>
</file>