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wraz z Jehonadabem, synem Rekaba, wszedł do domu Baala i powiedział do sług Baala: Zbadajcie i zobaczcie, czy nie ma tu z wami kogoś ze sług JAHWE, czy są tylko sami słudzy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wraz z Jehonadabem, synem Rekaba, wszedł do domu Baala i wezwał wyznawców Baala: Rozejrzyjcie się i zobaczcie, czy nie ma tu z wami kogoś ze sług JAHWE. Chcę, by tu byli sami słudzy Baala!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wraz z Jonadabem, synem Rechaba, wszedł do domu Baala i powiedział czcicielom Baala: Zbadajcie i upewnijcie się, że nie ma z wami nikogo z czcicieli JAHWE, ale tylko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Jehu i Jonadab, syn Rechabowy, do domu Baalowego, i rzekł chwalcom Baalowym: Dowiedzcie się, a obaczcie, by snać nie był kto z wami z chwalców Pańskich, oprócz samych chwalców Baalowych.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Jehu i Jonadab, syn Rechab, do zboru Baalowego, rzekł chwalcom Baalowym: Przepatrzcie a obaczcie, by tu snadź nie był kto z wami z sług PANSKICH, ale żeby tylko sami byli ministrowie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wraz z Jonadabem, synem Rekaba, wszedł do świątyni Baala i powiedział do sług Baala: Przeszukajcie i zobaczcie, czy nie ma tutaj z wami kogoś ze sług Jahwe, czy są tylko słudzy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wszedł wraz z Jonadabem, synem Rekaba, do świątyni Baala, rzekł do czcicieli Baala: Zbadajcie dokładnie i przyjrzyjcie się, czy nie ma tu wśród was kogoś ze sług Pana, a są tylko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wszedł do domu Baala wraz z Jonadabem, synem Rekaba, i polecił czcicielom Baala: Przeszukajcie i zobaczcie, czy nie ma tu wśród was kogoś ze sług JAHWE, czy są sami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wszedł wraz z Jonadabem, synem Rekaba, do świątyni Baala, powiedział do sług Baala: „Rozejrzyjcie się dokładnie, czy nie ma tutaj z wami któregoś ze sług JAHWE, a są tylko sami słudzy Baala?”.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i Jehonadab, syn Rekaba, weszli do świątyni Baala. [Jehu] rzekł do czcicieli Baala: - Zbadajcie i zobaczcie, czy nie ma tu kogoś między wami z czcicieli Jahwe. Czy są wyłącznie czciciele Baala?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Ія і Йонадав син Рихава до дому Ваала і сказав рабам Ваала: Дослідіть і погляньте чи з вами немає (когось) з господних рабів, бо (мають бути) лише самі раби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i Jehonadab, syn Rechaba, wszedł do przybytku Baala, powiedział do czcicieli Baala: Poszukajcie pilnie i zobaczcie, czy nie ma tu któregoś ze sług WIEKUISTEGO! Mogą tu być tylko sami czciciele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wszedł z Jehonadabem, synem Rechaba, do domu Baala. I rzekł do czcicieli Baala: ”Starannie poszukajcie i dopilnujcie, żeby nie było tu z wami żadnego z czcicieli JAHWE, lecz tylko czciciele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2024-04-28T07:53:39Z</dcterms:modified>
</cp:coreProperties>
</file>