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pomniki domu Baala i spalili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2024-04-28T12:43:15Z</dcterms:modified>
</cp:coreProperties>
</file>