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także pomnik Baala, zburzyli dom Baala i zrobili z niego wychodki* – (i tak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wychodki, za qere </w:t>
      </w:r>
      <w:r>
        <w:rPr>
          <w:rtl/>
        </w:rPr>
        <w:t>לְמֹוצָאֹות</w:t>
      </w:r>
      <w:r>
        <w:rPr>
          <w:rtl w:val="0"/>
        </w:rPr>
        <w:t xml:space="preserve"> ; za ketiw </w:t>
      </w:r>
      <w:r>
        <w:rPr>
          <w:rtl/>
        </w:rPr>
        <w:t>רָאֹות ־ לְמַחֲ</w:t>
      </w:r>
      <w:r>
        <w:rPr>
          <w:rtl w:val="0"/>
        </w:rPr>
        <w:t xml:space="preserve"> , por. odchody, hbr. </w:t>
      </w:r>
      <w:r>
        <w:rPr>
          <w:rtl/>
        </w:rPr>
        <w:t>חרא</w:t>
      </w:r>
      <w:r>
        <w:rPr>
          <w:rtl w:val="0"/>
        </w:rPr>
        <w:t xml:space="preserve"> i </w:t>
      </w:r>
      <w:r>
        <w:rPr>
          <w:rtl/>
        </w:rPr>
        <w:t>חרי</w:t>
      </w:r>
      <w:r>
        <w:rPr>
          <w:rtl w:val="0"/>
        </w:rPr>
        <w:t xml:space="preserve"> 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2024-04-28T18:02:10Z</dcterms:modified>
</cp:coreProperties>
</file>