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wytępił więc Baala z 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Jehu wytępił z Izraela kult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Jehu wytępił Baala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wygładził Jehu Baala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Wygładził tedy Jehu Baala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Jehu wyrugował Baala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Jehu usunął Baala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Jehu wytępił kult Baala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Jehu wykorzenił Baala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wyplenił [kult] Baala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Ія Ваала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Jehu zgładził Baala z pośród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Jehu usunął Baala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2024-04-28T00:44:09Z</dcterms:modified>
</cp:coreProperties>
</file>