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7"/>
        <w:gridCol w:w="2180"/>
        <w:gridCol w:w="2645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wytępił więc Baala z 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2024-04-28T05:52:22Z</dcterms:modified>
</cp:coreProperties>
</file>