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pilnował tego, by całym sercem postępować według Prawa JAHWE, Boga Izraela. Nie odstąpił od grzechów Jeroboama,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jednak nie dbał o to, by całym sercem postępować według Prawa JAHWE, Boga Izraela. Nie odstąpił od grzechów Jeroboama, przez które doprowadził on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Jehu nie pilnował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postępować z całego swego serca według prawa JAHWE, Boga Izraela. Nie odstąpił od grzechów Jeroboama,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nie strzegł tego, aby chodził w zakonie Pana, Boga Izraelskiego, ze wszystkiego serca swego, ani odstąpił od grzechów Jeroboamowych, który do grzechu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strzegł, żeby chodził w zakonie JAHWE Boga Izraelowego ze wszytkiego serca swego, bo nie odstąpił od grzechów Jeroboama, który ku grzechowi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starał się pilnie, z całego serca, postępować według prawa Pana, Boga Izraela. Nie zerwał z grzechami Jeroboama, do których ten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jednak nie starał się postępować z całego serca według zakonu Pana, Boga Izraela, nie odstąpił od grzechów Jeroboama, w które wciągnął 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Jehu nie starał się z całego serca postępować zgodnie z prawem JAHWE, Boga Izraela. Nie odstąpił od grzechów Jeroboama,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nie starał się z całego serca postępować zgodnie z pouczeniem JAHWE, Boga Izraela. Nie odwrócił się bowiem od grzechów Jeroboama,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nie starał się postępować całym swym sercem według Prawa Jahwe, Boga izraelskiego. Nie odstąpił od występków Jeroboama,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Ія не стерігся, щоб ходити в законі Господа Бога Ізраїля цілим своїм серцем, не відвернувся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Jehu nie starał się postępować całym sercem według nauki WIEKUISTEGO, Boga Israela; nie odstępując od grzechów Jerobeama,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nie dbał o to, by z całego serca chodzić według prawa JAHWE, Boga Izraela. Nie odwrócił się od grzechów Jeroboama,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2024-04-27T23:59:35Z</dcterms:modified>
</cp:coreProperties>
</file>