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24"/>
        <w:gridCol w:w="66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bardzo się przestraszyli i powiedzieli: Oto dwaj królowie nie ostali się przed nim, to jak my się ostaniemy?*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9:24-27&lt;/x&gt;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2024-04-28T05:24:13Z</dcterms:modified>
</cp:coreProperties>
</file>