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doszedł do nich ten list, wzięli synów króla, ścięli ich, siedemdziesięciu, włożyli ich głowy do koszów i wysłali do niego do Jizreela.*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list Jehu dotarł do jego adresatów, schwytali synów króla, ścięli wszystkich siedemdziesięciu, włożyli ich głowy do koszy i wysłali do Jizreela do Jehu.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doszedł do nich list, wzięli synów królewskich, zabili wszystkich siedemdziesięciu, włożyli ich głowy do koszy i posłali je do niego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list doszedł, wziąwszy syny królewskie, pobili onych siedmdziesiąt mężów, a składłszy głowy ich do koszów, posłali je do niego do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przyszły listy do nich, wzięli syny królewskie i zabili siedmdziesiąt mężów, i włożyli głowy ich w kosze, i posłali do niego do Jezrahela.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list ten przyszedł do nich, wzięli synów króla, zamordowali wszystkich siedemdziesięciu, głowy ich włożyli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do nich ten list, pojmali synów królewskich, zabili wszystkich siedemdziesięciu, włożyli ich głowy do koszów i wysłali do niego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nich ten list, wzięli synów królewskich i zamordowali wszystkich siedemdziesięciu. Następnie włożyli ich głowy do koszów i posłali do niego,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doszedł do nich ten list, wzięli synów królewskich i wymordowali wszystkich siedemdziesięciu, a głowy ich zebrali w kosze i wysłali do Jehu, do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list dotarł do nich, wzięli synów królewskich i wymordowali siedemdziesięciu mężów, włożyli ich głowy do koszów i posłali mu do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прийшов до них лист, і взяли синів царя і забили їх, сімдесять мужів, і поклали їхні голови в коші і післали їх до нього до Єзраїла.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nadszedł do nich list, wzięli królewskich synów i ich zarżnęli wszystkich siedemdziesięciu mężów; po czym ich głowy włożyli do koszy oraz do niego posłali, do 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dotarł do nich ów list, zaczęli brać synów królewskich i zabijać ich, siedemdziesięciu mężczyzn, po czym włożyli ich głowy do koszy i posłali mu do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21:21&lt;/x&gt;; &lt;x&gt;120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2024-04-28T14:01:21Z</dcterms:modified>
</cp:coreProperties>
</file>