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4"/>
        <w:gridCol w:w="6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doszedł do nich ten list, wzięli synów króla, ścięli ich, siedemdziesięciu, włożyli ich głowy do koszów i wysłali do niego do Jizreela.*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21:21&lt;/x&gt;; &lt;x&gt;120 9:7-9&lt;/x&gt;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2024-04-27T15:06:11Z</dcterms:modified>
</cp:coreProperties>
</file>