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doniósł: Przyniesiono głowy synów króla. A Jehu na to: Złóżcie je na dwa stosy u wejścia do bramy i niech leżą tam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oznajmił mu: Przyniesiono głowy synów królewskich.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Ułóżcie je w dwa stosy u wejścia bramy —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poseł, który mu oznajmił, mówiąc: Przyniesiono głowy synów królewskich. A on rzekł: Składźcie je na dwie kupie u wejścia bramy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 i oznajmił mu, rzekąc: Przyniesiono głowy synów królewskich. Który odpowiedział: Składźcie je na dwie kupie wedle weszcia bramy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oznajmić mu: Przyniesiono głowy synów króla. On zaś powiedział: Ułóżcie je w dwa stosy u wejścia do bramy,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posłaniec i doniósł mu: Przyniesiono głowy synów królewskich, on rzekł: Ułóżcie je w dwóch rzędach u wejścia bramy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i oznajmił mu tę wiadomość: Przyniesiono głowy synów królewskich. A on rozkazał: Ułóżcie je w dwóch stosach przy bramie miasta i pozostawcie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posłaniec i oznajmił mu: „Przyniesiono głowy synów królewskich”, rozkazał: „Ułóżcie je w dwa stosy u wejścia do bramy i pozostawcie je aż do 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przybył i oznajmił mu, mówiąc: - Przyniesiono głowy synów królewskich. Rzekł: - Złóżcie je na dwa stosy u wejścia w bramę,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післанець і сповістив, кажучи: Принесли голови синів царя. І він сказав: Покладіть їх на дві купи при брамі міста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posłaniec i mu doniósł, mówiąc: Przynieśli głowy królewskich synów; powiedział: Ułóżcie je w dwóch stosach przed wejście do bramy,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posłaniec i rzekł doń, mówiąc: ”Przyniesiono głowy synów królewskich”. On więc powiedział: ”Ułóżcie je w dwa stosy u wejścia do bramy,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2024-04-28T11:43:44Z</dcterms:modified>
</cp:coreProperties>
</file>