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syn Jehoachaza, zawrócił i odebrał z ręki Ben-Hadada,* syna Chazaela, miasta, które (Chazael) wyrwał na wojnie z ręki Jehoachaza, jego ojca. Joasz pobił go trzy razy i odzyskał miasta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syn Jehoachaza, wyrwał spod władzy Ben-Hadada, syna Chazaela, miasta, które Chazael zdobył niegdyś w czasie wojny na jego ojcu Jehoachazie. Jehoasz zwyciężył Ben-Hadada trzykrotnie i odzyskał miasta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Jehoasz, syn Jehoachaza, znowu odebrał z ręki Ben-Hadada, syna Chazaela, te miasta, które podczas wojny ten zabrał z ręki jego ojca Jehoachaza. Joasz pokonał go trzy razy i odzyskał miasta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znowu Joaz, syn Joachazowy, odebrał miasta z ręki Benadada, syna Hazaelowego, które był wziął z rąk Joachaza, ojca jego, przez wojnę; bo po trzy kroć poraził go Joaz, i przywrócił miasta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Joas, syn Joachazów, wziął miasta z ręki Benadada, syna Hazaelowego, które był pobrał z ręki Joachaza, ojca jego, prawem wojennym. Po trzykroć go poraził Joas i przywrócił miasta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syn Joachaza, znowu odbił miasta z rąk Ben-Hadada, syna Chazaela, które ów zabrał jego ojcu, Joachazowi, na wojnie. Trzykrotnie pobił go Joasz i odzyskał miasta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Jehoasz, syn Jehoachaza, odebrał z powrotem spod władzy Ben-Hadada, syna Chazaela, miasta, które tenże w wyniku wojny zdobył na Jehoachazie, jego ojcu. Joasz pobił go trzykrotnie i odebrał z powrotem miasta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zaś, syn Jehoachaza, ponownie odebrał z rąk Ben-Hadada, syna Chazaela, miasta, które ten zabrał jego ojcu, Jehoachazowi, podczas wojny. Joasz pobił go trzykrotnie i odzyskał miasta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z powrotem odebrał z rąk Ben-Hadada, syna Chazaela, te miasta, które podczas wojny utracił jego ojciec, Joachaz. Joaszowi udało się trzy razy pokonać Ben-Hadada i w ten sposób odzyskać miasta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syn Joachaza, znów odebrał z ręki Ben-Hadada, syna Chazaela, te miasta, które [Chazael] zagrabił w czasie wojny Joachazowi, jego ojcu. Joas pobił go trzy razy i odzyskał miasta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Йоас син Йоахаза і забрав міста з руки сина Адера сина Азаїла, які взяв його батько в війні з руки Йоахаза. Тричі побив його Йоас і повернув міста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syn Joachaza, odebrał synowi Hazaela miasta, które ten, na wojnie, oderwał od jego ojca Joachaza. Joasz trzykrotnie go pobił oraz z powrotem odebrał israelskie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Jehoasz, syn Jehoachaza, począł znowu odbierać z ręki Ben-Hadada, syna Chazaela, miasta, które ten zabrał na wojnie z ręki Jehoachaza, jego ojca. Jehoasz pobił go trzy razy i odzyskał miasta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Ben-Hadad, 806-796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2024-05-05T01:45:05Z</dcterms:modified>
</cp:coreProperties>
</file>