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pobiłeś Edom i twoje serce wzbiło cię w pychę. Ciesz się swą chwałą i siedź u siebie w domu. Dlaczego wyzywasz nieszczęście? Przecież upadniesz ty i Juda wraz z 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2024-04-28T10:56:43Z</dcterms:modified>
</cp:coreProperties>
</file>