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przywrócił Izraelowi granicę od Lebo-Chamat* po Morze Stepowe, zgodnie ze Słowem JAHWE, Boga Izraela, które wypowiedział przez swojego sługę Jonasza,** syna Amitaja, proroka z Gat-Hachefer.***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Lebo-Chamat, </w:t>
      </w:r>
      <w:r>
        <w:rPr>
          <w:rtl/>
        </w:rPr>
        <w:t>מִּלְבֹוא חֲמָת</w:t>
      </w:r>
      <w:r>
        <w:rPr>
          <w:rtl w:val="0"/>
        </w:rPr>
        <w:t xml:space="preserve"> , lub: od wejścia do Chamat; &lt;x&gt;120 14:25&lt;/x&gt; L, zob. &lt;x&gt;370 6:14&lt;/x&gt;.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8:65&lt;/x&gt;; &lt;x&gt;390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tym czasie działali również Ozeasz i Amos.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2024-04-27T22:07:06Z</dcterms:modified>
</cp:coreProperties>
</file>