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nie zapowiadał, że wymaże imię Izrael spod niebios, dlatego wyratował ich za pośrednictwem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nigdy nie powiedział, że wymaże imię Izrael spod nieba, i dlatego wybawił ich za pośrednictwem Jeroboama, syna Jehoasza.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 powiedział, że miał wymazać imię Izraela spod niebios. Wybawił ich więc przez rękę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rzekł był Pan, aby miał wygładzić imię Izraela, żeby nie zostało pod niebem: przetoż je wybawił przez rękę Jeroboama, syna Joazaowego.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mówił JAHWE, żeby miał wygładzić imię Izraelowe z podniebia, ale je wybawił przez rękę Jeroboama, syna Joasowego.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nie wydał wyroku wytracenia imienia Izraela pod niebem, lecz ocalił go ręką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Pan nie zamyślał wymazać imienia Izraela z powierzchni ziemi, przeto wyratował ich przez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postanowił jednak nie wymazywać imienia Izraela pod niebem i wyratował Izraelitów ręką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postanowił jeszcze nie wytracić imienia Izraela pod niebem, ale dać mu wybawienie przez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zadecydował, aby imię Izraela wymazać spod niebios i wybawił go ręką Jeroboama, syna Joasa.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сказав, що не вигубить насіння Ізраїля з під неба і спас їх рукою Єровоама сина Йоаса.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powiedział, by zgładzić spod nieba imię Israela; zatem ich wspomógł przez Jerobeama,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obiecał, że nie wymaże spod niebios imienia Izraela. Wybawił ich więc ręką Jeroboama, syna Jehoasza.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2024-04-28T14:47:59Z</dcterms:modified>
</cp:coreProperties>
</file>