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8"/>
        <w:gridCol w:w="6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Jeroboam spoczął ze swoimi ojcami, królami Izraela, władzę po nim objął Zachariasz,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2024-04-28T13:50:40Z</dcterms:modified>
</cp:coreProperties>
</file>