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Jehoasz, król Izraela, przesłał Amazjaszowi, królowi Judy, taką odpowiedź: Oset z Libanu posłał cedrowi z Libanu takie wezwanie: Daj swoją córkę mojemu synowi za żonę, ale dzikie zwierzę* z Libanu przejdzie i podepcze oset.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dzikie zwierzę, </w:t>
      </w:r>
      <w:r>
        <w:rPr>
          <w:rtl/>
        </w:rPr>
        <w:t>הַּׂשָדֶה חַּיַת</w:t>
      </w:r>
      <w:r>
        <w:rPr>
          <w:rtl w:val="0"/>
        </w:rPr>
        <w:t xml:space="preserve"> , lub: zwierzę polne.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2024-04-28T14:20:51Z</dcterms:modified>
</cp:coreProperties>
</file>