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Salmanasar,* król Asyrii, i Hoszea stał się jego sługą – i odprowadzał mu daninę.**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Salmanasar (V), ׁ</w:t>
      </w:r>
      <w:r>
        <w:rPr>
          <w:rtl/>
        </w:rPr>
        <w:t>שַלְמַנְאֶסֶר</w:t>
      </w:r>
      <w:r>
        <w:rPr>
          <w:rtl w:val="0"/>
        </w:rPr>
        <w:t xml:space="preserve"> (Szalman’eser), imię tronowe: Ululai, 727-722 r. p. Chr., był synem Tiglat-Pilesera III. Hoszea pozostawał jego wasalem.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2024-05-07T13:11:16Z</dcterms:modified>
</cp:coreProperties>
</file>