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Asyrii uprowadził Izraelitów* do Asyrii i osadził ich w Chelach i nad Chaborem, rzeką Gozanu, oraz w miastach medyjskich,**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Samarytan.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17:6&lt;/x&gt;; &lt;x&gt;140 32:1-19&lt;/x&gt;; &lt;x&gt;290 36:1-22&lt;/x&gt;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2024-04-29T16:52:05Z</dcterms:modified>
</cp:coreProperties>
</file>