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0"/>
        <w:gridCol w:w="68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Hiskiasz odarł drzwi świątyni JAHWE i filary, które król Judy Hiskiasz pokrył (wcześniej złotem), i oddał je królowi Asyrii.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2024-04-29T16:42:59Z</dcterms:modified>
</cp:coreProperties>
</file>