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kanclerz (Asyrii) powiedział do nich: Powiedzcie, proszę, Hiskiaszowi: Tak mówi wielki król, król Asyrii: Co to za nadzieja, której zaufałeś?*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Co to za nadzieja, której zaufałeś, ּ</w:t>
      </w:r>
      <w:r>
        <w:rPr>
          <w:rtl/>
        </w:rPr>
        <w:t>טָחֹון הַּזֶה אֲׁשֶרּבָטָחְּתָ־ מָה הַּבִ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2024-04-29T16:45:10Z</dcterms:modified>
</cp:coreProperties>
</file>