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8"/>
        <w:gridCol w:w="5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(Jeśli tak,) to załóż się teraz z moim panem, królem Asyrii: Dam dwa tysiące koni, jeśli zdołasz posadzić na nich jeźdźców!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tak, to załóż się z moim panem, królem Asyrii: Dam dwa tysiące koni, jeśli ty zdołasz posadzić na nich jeźdźców!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proszę, daj zastaw memu panu, królowi Asyrii, a dam ci dwa tysiące koni, jeśli zdołasz posadzić na nich 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zaręcz się królowi Assyryjskiemu, panu memu, a dam ci dwa tysiące koni; będzieszli mógł mieć jezdnych tak wiele do dnich?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przystańcie do pana mego, króla Asyryjskiego, i dam wam dwa tysiąca koni a obaczcie: możecieli mieć wsiadacze na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proszę, zrób zakład z panem moim, królem asyryjskim: Dam ci dwa tysiące koni, jeżeli zdołasz wystawić do nich 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zrób zakład z moim panem, królem asyryjskim: Ja ci dam dwa tysiące koni, czy będziesz mógł posadzić na nich jeźdźców?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więc zakład z moim panem, królem Asyrii, a dam ci dwa tysiące koni, jeżeli będziesz mógł zapewnić im 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zrób zakład z moim panem, królem Asyrii! Dam ci dwa tysiące koni, jeśli znajdziesz dla nich 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teraz zakład z moim panem, królem Asyrii: dam ci dwa tysiące koni, czy ty będziesz mógł postarać się dla nich o jeźdźców?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підіть же до пана царя Ассирійців, і дам тобі дві тисячі коней, якщо зможеш дати собі на них вершників.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spróbuj współzawodniczyć z moim panem, z asyryjskim królem; jeśli ci dam dwa tysiące koni, czy będziesz w stanie wsadzić na nie jeźdźców?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proszę, zrób zakład z moim panem, królem Asyrii, a ja dam ci dwa tysiące koni, żeby się przekonać, czy zdołasz posadzić na nich jeźdźców.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2024-04-29T16:44:53Z</dcterms:modified>
</cp:coreProperties>
</file>