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(ty) chcesz zmusić do odwrotu* namiestnika, jednego z najmniejszych sług mojego pana, a ufać Egiptowi co do rydwanów i rumaków?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 ty chcesz zmusić do odwrotu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namiestnika, jednego z najmniejszych sług mojego pana, a ufać Egiptowi w sprawie rydwanów i rumaków?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więc stawisz opór jednemu dowódcy z najmniejszych sług mego pana, a pokładasz nadzieję w Egipcie,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rydwany i 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jakoż się ty możesz oprzeć hetmanowi jednemu najmniejszemu z sług pana mego? choć pokładasz nadzieję w Egipcie dla wozów i jezdnych.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możecie oprzeć jednemu panu z namniejszych sług pana mego? Czyli masz nadzieję w Egipcie dla wozów i jezdnych?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zmusisz do odwrotu namiestnika, jednego z najmniejszych sług pana mego? Ty przecież zaufałeś Egiptowi ze względu na rydwany i jazdę.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chcesz odprawić z niczym namiestnika, jednego z najmniejszych sług mojego pana, a polegać na Egipcie, że ci da rydwany i jezdnych?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 sposób zdołasz odeprzeć namiestnika, jednego z najmniejszych sług mojego pana? Ty zaś zaufałeś Egiptowi, jego rydwanom i jeźdźcom?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zmusisz do odwrotu choćby jednego dowódcę spośród najmniejszych sług mego pana? Lecz ty zaufałeś Egiptowi, licząc na jego rydwany oraz 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jaki sposób możesz stawić czoło jednemu dowódcy, najmniejszemu z poddanych pana mojego? I ty zaufałeś Egiptowi, [że otrzymasz] rydwany i jazdę?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відверниш лице від володаря одного з рабів мого найменшого пана? І ти сам поклав надію на Єгипет, на колісниці і 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chcesz odprawić namiestnika, jednego z najniższych sług mego pana, oraz z powodu wozów i jezdnych polegać na Micraimie?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mógłbyś odwrócić oblicze jednego namiestnika spośród najmniejszych sług mego pana, pokładając ufność w Egipcie ze względu na rydwany i jeźdźców?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chcesz zmusić do odwrotu, </w:t>
      </w:r>
      <w:r>
        <w:rPr>
          <w:rtl/>
        </w:rPr>
        <w:t>אֵתּפְנֵי וְאֵיְךּתָׁשִיב</w:t>
      </w:r>
      <w:r>
        <w:rPr>
          <w:rtl w:val="0"/>
        </w:rPr>
        <w:t xml:space="preserve"> , idiom: czym ty chcesz zawrócić.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2024-04-29T16:39:16Z</dcterms:modified>
</cp:coreProperties>
</file>