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wyrwali, każdy swoją ziemię,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2024-04-29T16:38:48Z</dcterms:modified>
</cp:coreProperties>
</file>