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wyrwali swoją ziemię z mojej ręki, że JAHWE miałby wyrwać z mojej ręki Jerozolimę?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2024-04-29T16:49:50Z</dcterms:modified>
</cp:coreProperties>
</file>