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8"/>
        <w:gridCol w:w="1430"/>
        <w:gridCol w:w="6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milczał i nie odpowiedział mu ani słowem, gdyż taki był rozkaz królewski: Nie odpowiadajcie mu!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2024-04-29T16:45:13Z</dcterms:modified>
</cp:coreProperties>
</file>