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który stał nad pałacem, i Szebna, pisarz, i Joach, syn Asafa, kanclerz, do Hiskiasza w rozdartych szatach i donieśli mu słowa kanclerza (Asyrii).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2024-04-29T16:46:35Z</dcterms:modified>
</cp:coreProperties>
</file>