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nim.* Cokolwiek przedsięwziął,** wiodło mu się.*** Zbuntował się on przeciw królowi Asyrii i przestał mu służyć.****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21:22&lt;/x&gt;; &lt;x&gt;10 28:15&lt;/x&gt;; &lt;x&gt;50 20:1&lt;/x&gt;; &lt;x&gt;90 16:18&lt;/x&gt;; &lt;x&gt;90 18:12&lt;/x&gt;; &lt;x&gt;100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Cokolwiek przedsięwziął, </w:t>
      </w:r>
      <w:r>
        <w:rPr>
          <w:rtl/>
        </w:rPr>
        <w:t>אֲׁשֶר־יֵצֵא יַׂשְּכִילּבְכֹל</w:t>
      </w:r>
      <w:r>
        <w:rPr>
          <w:rtl w:val="0"/>
        </w:rPr>
        <w:t xml:space="preserve"> , idiom: we wszystkim, do czego wyszedł, zob. &lt;x&gt;230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 to mieć miejsce ok. 720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2024-04-29T16:50:52Z</dcterms:modified>
</cp:coreProperties>
</file>