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Hiskiasz to usłyszał, rozdarł swoje szaty, przywdział wór i przyszedł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Hiskiasz to usłyszał, rozdarł swoje szaty, przywdział włosiennicę i przyszedł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Ezechiasz to usłyszał, rozdarł swoje szaty, oblekł się w wór i wszedł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król Ezechyjasz, rozdarł szaty swoje, a oblekł się w wór, i wszedł do domu Pańskiego;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król Ezechiasz, rozdarł szaty swoje i oblókł się w wór, i wszedł do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król Ezechiasz, rozdarł swe szaty, okrył się worem i udał się do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król Hiskiasz, rozdarł swoje szaty i oblekłszy się w wór, wszedł do świątyni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król Ezechiasz, rozdarł swoje szaty, oblekł się w wór i wszedł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Ezechiasz to usłyszał, rozdarł swoje szaty, nałożył ubiór pokutny i poszedł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[to] król Ezechiasz usłyszał rozdarł szaty swoje, oblekł się w wór i poszedł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почув цар Езекія, і роздер свою одіж і зодягнувся в мішок і ввійшов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Chiskjasz to usłyszał, rozdarł swoje szaty, odział się w wór oraz wszedł do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król Ezechiasz to usłyszał, natychmiast rozdarł swe szaty i odziawszy się w wór, wszedł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2024-04-28T00:18:28Z</dcterms:modified>
</cp:coreProperties>
</file>