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Hiskiaszowi, królowi Judy: Niech cię nie zwodzi twój Bóg, któremu ufasz, mówiąc: Jerozolima nie zostanie wydana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Hiskiaszowi, królowi Judy: Niech cię nie zwodzi ten Bóg, któremu ufasz, że Jerozolima nie zostanie wydana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Ezechiaszowi, królowi Judy: Niech cię nie zwodzi twój Bóg, któremu ufasz, mówiąc: Jerozolima nie będzie wydana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powiedzcie królowi Ezechyjaszowi, królowi Judzkiemu, mówiąc: Niech cię nie zwodzi Bóg twój, któremu ty ufasz, a mówisz: Nie będzie podane Jeruzalem w ręce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powiedzcie Ezechiaszowi, królowi Judzkiemu: Niech cię nie zwodzi Bóg twój, w którym masz ufanie, ani mów: Nie będzie podane Jeruzalem w ręce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powiecie Ezechiaszowi, królowi judzkiemu: Niech twój Bóg, w którym pokładasz nadzieję, nie zwodzi cię zapewnieniem: Nie będzie wydana Jerozolima w ręce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Hiskiaszowi, królowi judzkiemu, tak: Niechaj cię nie zwodzi Bóg twój, na którym polegasz, myśląc: Nie będzie wydane Jeruzalem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Ezechiaszowi, królowi Judy: Niechaj nie zwodzi cię twój Bóg, któremu ufasz, mówiąc: Jerozolima nie zostanie wydana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oznajmicie królowi Judy, Ezechiaszowi: «Niech twój Bóg, na którym polegasz, nie zwodzi cię zapewnieniem: Jerozolima nie zostanie wydana w ręce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powiedzcie Ezechiaszowi, królowi Judy: Niech cię nie uwodzi twój Bóg, w którym ty pokładasz ufność mówiąc: Jerozolima nie dostanie się w rękę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не підводить твій Бог, на якого ти на нього надієшся, кажучи: Єрусалим не буде переданий в руки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powiecie judzkiemu królowi Chiskjaszowi: Niech cię nie zwodzi twój bóg, któremu ty ufasz, mówiąc: Jeruszalaim nie będzie wydane w moc asyryjskiego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powiedzcie Ezechiaszowi, królowi Judy: ʼNiech twój Bóg, któremu ufasz, nie zwodzi cię, mówiąc: ”Jerozolima nic zostanie wydana w rękę króla Asyrii”.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2024-04-27T21:04:52Z</dcterms:modified>
</cp:coreProperties>
</file>