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sam słyszałeś, co uczynili królowie Asyrii wszystkim ziemiom, traktując je jak obłożone klątwą, a ty miałbyś być uratowany?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słyszałeś, jak królowie Asyrii potraktowali inne kraje. Postąpili z nimi jak z obłożonymi klątwą. Czy jedynie ty miałbyś zostać uratowany?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słyszałeś, co uczynili królowie Asyrii wszystkim ziemiom, niszcząc je. A ty miałbyś zostać wybawiony?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słyszał, co poczynili królowie Assyryjscy wszystkim ziemiom, burząc je; a tybyś miał być wybawiony?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 ty sam słyszał, co uczynili królowie Asyryjscy wszytkim ziemiam, jako je spusztoszyli: a więc ty sam będziesz mógł być wybawion?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słyszałeś, co zrobili królowie asyryjscy wszystkim krajom, przeznaczając je na zagładę, a ty miałbyś ocaleć?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słyszałeś o tym, co uczynili królowie asyryjscy wszystkim ziemiom, postępując z nimi jak z obłożonymi klątwą, a ty miałbyś wyjść cało?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 przecież, co zrobili królowie asyryjscy ze wszystkimi krajami, skazując je na zagładę, a ty miałbyś zostać ocalony?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 pewno słyszałeś o tym, jak postąpili królowie Asyrii z wszystkimi krajami, dokonując ich całkowitej zagłady, a ty miałbyś ocaleć?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słyszałeś, co uczynili królowie asyryjscy wszystkim krajom, skazanym na zagładę. A ty miałbyś ocaleć?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ти почув все, що зробили царі Ассирійців всім землям, щоб їх прокляти. І чи ти спасешся?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słyszałeś, co królowie asyryjscy uczynili wszystkim ziemiom; jak je zniszczyli! A ty miałbyś być ocalony?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sam słyszałeś, jak królowie Asyrii postąpili ze wszystkimi krainami, przeznaczając je na zagładę, a czy ty miałbyś zostać wyzwolony?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2024-04-28T18:40:02Z</dcterms:modified>
</cp:coreProperties>
</file>