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posłów i przeczytał go, udał się do świątyni JAHWE, rozwinął go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i wszedłszy do domu Pańskiego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wziął Ezechiasz list z ręki posłów i przeczedł ji, wstąpił do domu PANSKIEGO i rozciągnął ji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go,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z rąk posłów list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posłów, przeczytał go,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listy z rąk posłów, przeczytał je, poszedł do Świątyni Jahwe i rozłożył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Езекія листи з руки послів і прочитав їх. І прийшов до господнього дому і відкрив їх Езекія перед Господом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wziął z ręki posłów list, przeczytał go, wszedł do Przybytku WIEKUISTEGO, i Chiskjasz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2024-04-28T05:34:02Z</dcterms:modified>
</cp:coreProperties>
</file>