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wysuszyli narody i ich ziemię*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2024-04-27T23:14:47Z</dcterms:modified>
</cp:coreProperties>
</file>