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swych posłów bluźniłeś Panu.* Powiedziałeś: Z mnóstwem** moich rydwanów wstąpiłem na wysokie góry, w zakamarki Libanu, i ściąłem jego rosłe cedry, jego wyborne cyprysy – wszedłem do jego najdalszej siedziby, do jego gęstego lasu!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swych posłów bluźniłeś Panu: Z mnóstwem moich rydwanów wstąpiłem na wysokie góry, w zakamarki Libanu, tam ściąłem rosłe cedry i wyborne cyprysy — wszedłem do jego najwyższej siedziby, do najgęstszego lasu!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swoich posłańców znieważyłeś Pana i powiedziałeś: Z mnóstwem moich rydwanów wyszedłem na wysokie góry i zbocza Libanu. Wytnę jego wysokie cedry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wyborne cyprysy i przyjdę aż do najdalszych jego przybytków, do jego lasu i urodzajnego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posły twoje hańbiłeś Pana mego, i rzekłeś: W mnóstwie wozów moich wstąpiłem na wysokie góry, i na strony Libańskie, i podrąbię wysokie cedry jego, i wyborne jodły jego, i przyjdę aż do ostatnich przybytków jego, do lasów, i wybornych ról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rękę sług twych hańbiłeś JAHWE i rzekłeś: W mnóstwie wozów moich wstąpiłem na wysokości gór, na wierzch Libanu, i wyciąłem wysokie cedry jego i wyborne jodły jego, i wszedłem aż do granic jego; i las Karmela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twych posłańców urągałeś Panu. Mówiłeś: Z mnóstwem mych rydwanów wyszedłem na szczyty górskie, na najdalsze grzbiety Libanu. Wyciąłem jego cedry najwyższe i najpiękniejsze jego cyprysy. Wtargnąłem w jego ostatnie ustronie, w jego bujną gęstwinę leśną.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usta swoich posłańców bluźniłeś Panu i mówiłeś: Z mnóstwem moich rydwanów Dotarłem na najwyższe góry, do krańców Libanu I ściąłem rosłe jego cedry, wyborowe jego cyprysy, Wstąpiłem na najwyższy jego szczyt, Do najgęstszego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swoich posłańców urągałeś Panu i mówiłeś: Z mnóstwem moich rydwanów dotarłem na wysokie góry, do krańców Libanu. Wyciąłem jego najwyższe cedry i najwspanialsze cyprysy. Wszedłem w jego ostatnie schronienie, w jego leśną gęstwinę.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Urągałeś JAHWE przez swoich posłańców. Mówiłeś: Z mnóstwem moich rydwanów wdarłem się na wierzchołki gór, na wyniosłe szczyty Libanu. Wyciąłem jego najwyższe cedry, najpiękniejsze z jego cyprysów. Dotarłem do jego najdalszych krańców, do lasów wspaniałych i gęstych.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twoich posłów lżyłeś mego Pana i mówiłeś: Na mnóstwie mych rydwanów wspinałem się na wysokie góry i zbocza Libanu. Wyciąłem jego wysokie cedry, najokazalsze jego cyprysy. Wszedłem w najskrytsze ustronia gęstych jego 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Рукою твоїх послів ти зневажив Господа і ти сказав: В множестві моїх колісниць я піду на висоту частей гір, Ливана, і я зрубав велич його кедра, вибрані його кипарисів, і я прийшов до часті його краю, його ліса Кармила.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Bluźniłeś Panu przez twoje sługi i powiedziałeś: Z mnóstwem moich wozów dotarłem do szczytu gór, do krańców Libanu. Ściąłem jego rosłe cedry oraz wszedłem na najwyższy jego wierzchołek, do jego lasu, który jest równy sadowi.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swoich posłańców urągałeś JAHWE i mówisz: Ja z mnóstwem mych rydwanów wojennych wstąpię na wyżyny górzystych regionów, do najdalszych stron Libanu; i pościnam jego wyniosłe cedry, jego wyborne drzewa jałowcowe. I wkroczę do jego ostatniego siedliska, do lasu jego sadu.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Panu, </w:t>
      </w:r>
      <w:r>
        <w:rPr>
          <w:rtl/>
        </w:rPr>
        <w:t>אֲדֹנָי</w:t>
      </w:r>
      <w:r>
        <w:rPr>
          <w:rtl w:val="0"/>
        </w:rPr>
        <w:t xml:space="preserve"> , wg klkn Mss: JHWH, </w:t>
      </w:r>
      <w:r>
        <w:rPr>
          <w:rtl/>
        </w:rPr>
        <w:t>יהוה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 qere i &lt;x&gt;290 37:24&lt;/x&gt;; wg ketiw : z rydwanem, ּ</w:t>
      </w:r>
      <w:r>
        <w:rPr>
          <w:rtl/>
        </w:rPr>
        <w:t>בְרֶכֶב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2024-04-28T18:12:12Z</dcterms:modified>
</cp:coreProperties>
</file>